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5464"/>
        <w:gridCol w:w="3896"/>
      </w:tblGrid>
      <w:tr w:rsidR="008C2737" w14:paraId="04264A8F" w14:textId="77777777" w:rsidTr="008C2737">
        <w:trPr>
          <w:trHeight w:val="1304"/>
        </w:trPr>
        <w:tc>
          <w:tcPr>
            <w:tcW w:w="5723" w:type="dxa"/>
          </w:tcPr>
          <w:p w14:paraId="29DAD596" w14:textId="77777777" w:rsidR="008C2737" w:rsidRDefault="008C2737" w:rsidP="00A021AE">
            <w:r w:rsidRPr="006A1D44">
              <w:rPr>
                <w:noProof/>
              </w:rPr>
              <w:drawing>
                <wp:inline distT="0" distB="0" distL="0" distR="0" wp14:anchorId="191D753B" wp14:editId="33A5AA47">
                  <wp:extent cx="2965836" cy="59316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ogo_placeholder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762" cy="63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7" w:type="dxa"/>
          </w:tcPr>
          <w:sdt>
            <w:sdtPr>
              <w:alias w:val="Enter Street Address, City, ST ZIP Code:"/>
              <w:tag w:val="Enter  Street Address, City, ST ZIP Code:"/>
              <w:id w:val="223497027"/>
              <w:placeholder>
                <w:docPart w:val="0EAD54DCDE0842818B4043E1C3070B3E"/>
              </w:placeholder>
              <w:temporary/>
              <w:showingPlcHdr/>
              <w15:appearance w15:val="hidden"/>
            </w:sdtPr>
            <w:sdtEndPr/>
            <w:sdtContent>
              <w:p w14:paraId="4B40A239" w14:textId="77777777" w:rsidR="008C2737" w:rsidRPr="00752FC4" w:rsidRDefault="008C2737" w:rsidP="00A021AE">
                <w:r w:rsidRPr="00752FC4">
                  <w:t>Street Address, 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510197970"/>
              <w:placeholder>
                <w:docPart w:val="EF3D529553904B41A52E2AFC769BFAEC"/>
              </w:placeholder>
              <w:temporary/>
              <w:showingPlcHdr/>
              <w15:appearance w15:val="hidden"/>
            </w:sdtPr>
            <w:sdtEndPr/>
            <w:sdtContent>
              <w:p w14:paraId="4CCA337E" w14:textId="5B96D106" w:rsidR="008C2737" w:rsidRPr="00BF3499" w:rsidRDefault="008C2737" w:rsidP="00A021AE">
                <w:r w:rsidRPr="00752FC4">
                  <w:t>Telephone</w:t>
                </w:r>
              </w:p>
            </w:sdtContent>
          </w:sdt>
        </w:tc>
      </w:tr>
    </w:tbl>
    <w:p w14:paraId="4C0704FF" w14:textId="77777777" w:rsidR="00A021AE" w:rsidRDefault="00A021AE" w:rsidP="00A021AE">
      <w:pPr>
        <w:rPr>
          <w:b/>
        </w:rPr>
      </w:pPr>
    </w:p>
    <w:p w14:paraId="62B63F4A" w14:textId="18AAC890" w:rsidR="00AF4539" w:rsidRPr="00A52F66" w:rsidRDefault="00A021AE" w:rsidP="00A52F66">
      <w:pPr>
        <w:rPr>
          <w:b/>
        </w:rPr>
      </w:pPr>
      <w:r w:rsidRPr="00A021AE">
        <w:rPr>
          <w:b/>
        </w:rPr>
        <w:t xml:space="preserve">Subject: </w:t>
      </w:r>
      <w:r w:rsidR="00414F82" w:rsidRPr="00414F82">
        <w:rPr>
          <w:b/>
        </w:rPr>
        <w:t>Letter To Request Medical Records</w:t>
      </w:r>
      <w:bookmarkStart w:id="0" w:name="_GoBack"/>
      <w:bookmarkEnd w:id="0"/>
    </w:p>
    <w:p w14:paraId="0753F324" w14:textId="77777777" w:rsidR="00414F82" w:rsidRDefault="00414F82" w:rsidP="00414F82">
      <w:r w:rsidRPr="00414F82">
        <w:t xml:space="preserve">[Your Name] </w:t>
      </w:r>
    </w:p>
    <w:p w14:paraId="78813674" w14:textId="26C9B0F4" w:rsidR="00414F82" w:rsidRDefault="00414F82" w:rsidP="00414F82">
      <w:r w:rsidRPr="00414F82">
        <w:t xml:space="preserve">[Your Address] </w:t>
      </w:r>
    </w:p>
    <w:p w14:paraId="22963ADD" w14:textId="77777777" w:rsidR="00414F82" w:rsidRPr="00414F82" w:rsidRDefault="00414F82" w:rsidP="00414F82"/>
    <w:p w14:paraId="1F60D897" w14:textId="77777777" w:rsidR="00414F82" w:rsidRDefault="00414F82" w:rsidP="00414F82">
      <w:r w:rsidRPr="00414F82">
        <w:t>[Medical Facility Name]</w:t>
      </w:r>
    </w:p>
    <w:p w14:paraId="1012E586" w14:textId="6161E282" w:rsidR="00414F82" w:rsidRPr="00414F82" w:rsidRDefault="00414F82" w:rsidP="00414F82">
      <w:r w:rsidRPr="00414F82">
        <w:t xml:space="preserve"> [Attention: Medical Records Department] </w:t>
      </w:r>
    </w:p>
    <w:p w14:paraId="3F3394FB" w14:textId="77777777" w:rsidR="00414F82" w:rsidRPr="00414F82" w:rsidRDefault="00414F82" w:rsidP="00414F82">
      <w:r w:rsidRPr="00414F82">
        <w:t>Dear [Medical Facility Name] Medical Records Department,</w:t>
      </w:r>
    </w:p>
    <w:p w14:paraId="38E73E9F" w14:textId="77777777" w:rsidR="00414F82" w:rsidRPr="00414F82" w:rsidRDefault="00414F82" w:rsidP="00414F82">
      <w:r w:rsidRPr="00414F82">
        <w:t>I hope this letter finds you well. I am writing to request a copy of my medical records as I require them for [briefly explain the reason, e.g., continuing care, seeking a second opinion].</w:t>
      </w:r>
    </w:p>
    <w:p w14:paraId="1A5A20A6" w14:textId="77777777" w:rsidR="00414F82" w:rsidRPr="00414F82" w:rsidRDefault="00414F82" w:rsidP="00414F82">
      <w:r w:rsidRPr="00414F82">
        <w:t>Please find my details below:</w:t>
      </w:r>
    </w:p>
    <w:p w14:paraId="0EA32D57" w14:textId="77777777" w:rsidR="00414F82" w:rsidRPr="00414F82" w:rsidRDefault="00414F82" w:rsidP="00414F82">
      <w:r w:rsidRPr="00414F82">
        <w:t>Patient Name: [Your Full Name] Date of Birth: [Your Date of Birth] Patient ID or Medical Record Number (if available): [Patient ID/Medical Record Number]</w:t>
      </w:r>
    </w:p>
    <w:p w14:paraId="250F1C74" w14:textId="77777777" w:rsidR="00414F82" w:rsidRPr="00414F82" w:rsidRDefault="00414F82" w:rsidP="00414F82">
      <w:r w:rsidRPr="00414F82">
        <w:t>I am specifically requesting copies of the following documents:</w:t>
      </w:r>
    </w:p>
    <w:p w14:paraId="4FC34A4F" w14:textId="77777777" w:rsidR="00414F82" w:rsidRPr="00414F82" w:rsidRDefault="00414F82" w:rsidP="00414F82">
      <w:pPr>
        <w:numPr>
          <w:ilvl w:val="0"/>
          <w:numId w:val="12"/>
        </w:numPr>
      </w:pPr>
      <w:r w:rsidRPr="00414F82">
        <w:t>[Specify the documents you need, e.g., medical history, test results, treatment plans]</w:t>
      </w:r>
    </w:p>
    <w:p w14:paraId="12068D12" w14:textId="77777777" w:rsidR="00414F82" w:rsidRPr="00414F82" w:rsidRDefault="00414F82" w:rsidP="00414F82">
      <w:r w:rsidRPr="00414F82">
        <w:t>I understand there may be associated fees, and I am willing to cover these costs. Kindly inform me of the charges and provide an estimate before processing my request.</w:t>
      </w:r>
    </w:p>
    <w:p w14:paraId="6C0F4B34" w14:textId="77777777" w:rsidR="00414F82" w:rsidRPr="00414F82" w:rsidRDefault="00414F82" w:rsidP="00414F82">
      <w:r w:rsidRPr="00414F82">
        <w:t>I can be reached at [Your Phone Number] or [Your Email Address] for any questions or clarifications.</w:t>
      </w:r>
    </w:p>
    <w:p w14:paraId="21C5097F" w14:textId="77777777" w:rsidR="00414F82" w:rsidRPr="00414F82" w:rsidRDefault="00414F82" w:rsidP="00414F82">
      <w:r w:rsidRPr="00414F82">
        <w:t>Thank you for your prompt attention to this matter. I appreciate your assistance in providing me with a copy of my medical records.</w:t>
      </w:r>
    </w:p>
    <w:p w14:paraId="58137148" w14:textId="16FD36B4" w:rsidR="009468D3" w:rsidRDefault="00414F82" w:rsidP="00A021AE">
      <w:r>
        <w:t>Sincerely</w:t>
      </w:r>
      <w:r w:rsidRPr="00414F82">
        <w:rPr>
          <w:vanish/>
        </w:rPr>
        <w:t>Top of Form</w:t>
      </w:r>
    </w:p>
    <w:sectPr w:rsidR="009468D3" w:rsidSect="00616566">
      <w:footerReference w:type="default" r:id="rId12"/>
      <w:headerReference w:type="first" r:id="rId13"/>
      <w:footerReference w:type="first" r:id="rId14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0A82B" w14:textId="77777777" w:rsidR="00D244B5" w:rsidRDefault="00D244B5">
      <w:pPr>
        <w:spacing w:after="0" w:line="240" w:lineRule="auto"/>
      </w:pPr>
      <w:r>
        <w:separator/>
      </w:r>
    </w:p>
    <w:p w14:paraId="6F906C1C" w14:textId="77777777" w:rsidR="00D244B5" w:rsidRDefault="00D244B5"/>
  </w:endnote>
  <w:endnote w:type="continuationSeparator" w:id="0">
    <w:p w14:paraId="474C48A0" w14:textId="77777777" w:rsidR="00D244B5" w:rsidRDefault="00D244B5">
      <w:pPr>
        <w:spacing w:after="0" w:line="240" w:lineRule="auto"/>
      </w:pPr>
      <w:r>
        <w:continuationSeparator/>
      </w:r>
    </w:p>
    <w:p w14:paraId="548AFF7C" w14:textId="77777777" w:rsidR="00D244B5" w:rsidRDefault="00D24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985E8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00F387" wp14:editId="498B4B2C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9E77828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6B05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A3A4C" w14:textId="77777777" w:rsidR="00D244B5" w:rsidRDefault="00D244B5">
      <w:pPr>
        <w:spacing w:after="0" w:line="240" w:lineRule="auto"/>
      </w:pPr>
      <w:r>
        <w:separator/>
      </w:r>
    </w:p>
    <w:p w14:paraId="08EB487C" w14:textId="77777777" w:rsidR="00D244B5" w:rsidRDefault="00D244B5"/>
  </w:footnote>
  <w:footnote w:type="continuationSeparator" w:id="0">
    <w:p w14:paraId="06765D57" w14:textId="77777777" w:rsidR="00D244B5" w:rsidRDefault="00D244B5">
      <w:pPr>
        <w:spacing w:after="0" w:line="240" w:lineRule="auto"/>
      </w:pPr>
      <w:r>
        <w:continuationSeparator/>
      </w:r>
    </w:p>
    <w:p w14:paraId="05E77DFE" w14:textId="77777777" w:rsidR="00D244B5" w:rsidRDefault="00D244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AA949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FCFBB9C" wp14:editId="5F5D4D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0E41E61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80F0B"/>
    <w:multiLevelType w:val="multilevel"/>
    <w:tmpl w:val="8AF0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EE48B9"/>
    <w:multiLevelType w:val="multilevel"/>
    <w:tmpl w:val="4AFA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44"/>
    <w:rsid w:val="000115CE"/>
    <w:rsid w:val="00046727"/>
    <w:rsid w:val="000828F4"/>
    <w:rsid w:val="000A0D27"/>
    <w:rsid w:val="000F1B5C"/>
    <w:rsid w:val="000F51EC"/>
    <w:rsid w:val="000F7122"/>
    <w:rsid w:val="00114A27"/>
    <w:rsid w:val="0013191F"/>
    <w:rsid w:val="00192D33"/>
    <w:rsid w:val="001B4EEF"/>
    <w:rsid w:val="001B689C"/>
    <w:rsid w:val="00200635"/>
    <w:rsid w:val="00210E3F"/>
    <w:rsid w:val="00254E0D"/>
    <w:rsid w:val="0038000D"/>
    <w:rsid w:val="00385ACF"/>
    <w:rsid w:val="00414F82"/>
    <w:rsid w:val="00422757"/>
    <w:rsid w:val="00436E03"/>
    <w:rsid w:val="0045550B"/>
    <w:rsid w:val="00475D96"/>
    <w:rsid w:val="00477474"/>
    <w:rsid w:val="00480B7F"/>
    <w:rsid w:val="004A1893"/>
    <w:rsid w:val="004C4A44"/>
    <w:rsid w:val="004C72FE"/>
    <w:rsid w:val="005125BB"/>
    <w:rsid w:val="005264AB"/>
    <w:rsid w:val="00537F9C"/>
    <w:rsid w:val="0055629A"/>
    <w:rsid w:val="00572222"/>
    <w:rsid w:val="00591DE2"/>
    <w:rsid w:val="005D3DA6"/>
    <w:rsid w:val="005F69F0"/>
    <w:rsid w:val="00616566"/>
    <w:rsid w:val="00642E91"/>
    <w:rsid w:val="006A1D44"/>
    <w:rsid w:val="006B43E5"/>
    <w:rsid w:val="00742792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977D90"/>
    <w:rsid w:val="009B1D5E"/>
    <w:rsid w:val="00A021AE"/>
    <w:rsid w:val="00A17117"/>
    <w:rsid w:val="00A52F66"/>
    <w:rsid w:val="00A5578C"/>
    <w:rsid w:val="00A763AE"/>
    <w:rsid w:val="00AC1A6E"/>
    <w:rsid w:val="00AF4539"/>
    <w:rsid w:val="00B40F1A"/>
    <w:rsid w:val="00B63133"/>
    <w:rsid w:val="00BC0F0A"/>
    <w:rsid w:val="00BE3F00"/>
    <w:rsid w:val="00C11980"/>
    <w:rsid w:val="00C31809"/>
    <w:rsid w:val="00C37964"/>
    <w:rsid w:val="00CB0809"/>
    <w:rsid w:val="00CF46CA"/>
    <w:rsid w:val="00D04123"/>
    <w:rsid w:val="00D06525"/>
    <w:rsid w:val="00D149F1"/>
    <w:rsid w:val="00D244B5"/>
    <w:rsid w:val="00D36106"/>
    <w:rsid w:val="00DC7840"/>
    <w:rsid w:val="00E10E4B"/>
    <w:rsid w:val="00E5646A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C64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163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9760194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7429130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326932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926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8194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865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063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831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1475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14543969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635193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284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9115761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78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06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7526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52220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79583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843206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7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64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4552693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34248149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325558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0016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6386068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42934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8636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38595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095173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2920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4950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28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966491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203472490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95445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086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545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0291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22121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2675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38949597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6653534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267247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52216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054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21967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72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91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937566518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255089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230092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0095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188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20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5122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93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691350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052035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84974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112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49914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98338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84339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5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33719590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9826722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5870369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803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3280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1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43944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Earth%20tones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AD54DCDE0842818B4043E1C307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40B0-A711-4F06-B3A6-51673DCB20B7}"/>
      </w:docPartPr>
      <w:docPartBody>
        <w:p w:rsidR="00297416" w:rsidRDefault="00363C75">
          <w:pPr>
            <w:pStyle w:val="0EAD54DCDE0842818B4043E1C3070B3E"/>
          </w:pPr>
          <w:r w:rsidRPr="00752FC4">
            <w:t>Street Address, City, ST ZIP Code</w:t>
          </w:r>
        </w:p>
      </w:docPartBody>
    </w:docPart>
    <w:docPart>
      <w:docPartPr>
        <w:name w:val="EF3D529553904B41A52E2AFC769B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D871-A12C-47D5-8F13-987F30F51130}"/>
      </w:docPartPr>
      <w:docPartBody>
        <w:p w:rsidR="00297416" w:rsidRDefault="00363C75">
          <w:pPr>
            <w:pStyle w:val="EF3D529553904B41A52E2AFC769BFAEC"/>
          </w:pPr>
          <w:r w:rsidRPr="00752FC4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75"/>
    <w:rsid w:val="00297416"/>
    <w:rsid w:val="00363C75"/>
    <w:rsid w:val="0077622F"/>
    <w:rsid w:val="008A14A7"/>
    <w:rsid w:val="00C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AD54DCDE0842818B4043E1C3070B3E">
    <w:name w:val="0EAD54DCDE0842818B4043E1C3070B3E"/>
  </w:style>
  <w:style w:type="paragraph" w:customStyle="1" w:styleId="EF3D529553904B41A52E2AFC769BFAEC">
    <w:name w:val="EF3D529553904B41A52E2AFC769BFAEC"/>
  </w:style>
  <w:style w:type="paragraph" w:customStyle="1" w:styleId="D750FE2511334701A3017AE058CFEE8D">
    <w:name w:val="D750FE2511334701A3017AE058CFEE8D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794BEE43499C4A9A8AE239705030ED50">
    <w:name w:val="794BEE43499C4A9A8AE239705030ED50"/>
  </w:style>
  <w:style w:type="paragraph" w:customStyle="1" w:styleId="D306EEF562F44F72A3040DA240FE5438">
    <w:name w:val="D306EEF562F44F72A3040DA240FE5438"/>
  </w:style>
  <w:style w:type="paragraph" w:customStyle="1" w:styleId="D7DB50C329084B5AABED27C346079159">
    <w:name w:val="D7DB50C329084B5AABED27C346079159"/>
  </w:style>
  <w:style w:type="paragraph" w:customStyle="1" w:styleId="168DAA15679547739E4EE227F8812CA9">
    <w:name w:val="168DAA15679547739E4EE227F8812CA9"/>
  </w:style>
  <w:style w:type="paragraph" w:customStyle="1" w:styleId="8B9B5876CF18419DB3CB31A69ECBCDB1">
    <w:name w:val="8B9B5876CF18419DB3CB31A69ECBCDB1"/>
  </w:style>
  <w:style w:type="paragraph" w:customStyle="1" w:styleId="9CD8C79D2C2B42FA902BE43D7558570D">
    <w:name w:val="9CD8C79D2C2B42FA902BE43D7558570D"/>
  </w:style>
  <w:style w:type="paragraph" w:customStyle="1" w:styleId="E4CA6957CA56456BADF71B4B39772A3C">
    <w:name w:val="E4CA6957CA56456BADF71B4B39772A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441799-0309-4472-9D20-1D21F7B0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2024-02-18T08:24:00Z</dcterms:created>
  <dcterms:modified xsi:type="dcterms:W3CDTF">2024-02-18T08:24:00Z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