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600" w:firstRow="0" w:lastRow="0" w:firstColumn="0" w:lastColumn="0" w:noHBand="1" w:noVBand="1"/>
        <w:tblDescription w:val="Layout table"/>
      </w:tblPr>
      <w:tblGrid>
        <w:gridCol w:w="5464"/>
        <w:gridCol w:w="3896"/>
      </w:tblGrid>
      <w:tr w:rsidR="008C2737" w14:paraId="04264A8F" w14:textId="77777777" w:rsidTr="008C2737">
        <w:trPr>
          <w:trHeight w:val="1304"/>
        </w:trPr>
        <w:tc>
          <w:tcPr>
            <w:tcW w:w="5723" w:type="dxa"/>
          </w:tcPr>
          <w:p w14:paraId="29DAD596" w14:textId="77777777" w:rsidR="008C2737" w:rsidRDefault="008C2737" w:rsidP="00A021AE">
            <w:r w:rsidRPr="006A1D44">
              <w:rPr>
                <w:noProof/>
              </w:rPr>
              <w:drawing>
                <wp:inline distT="0" distB="0" distL="0" distR="0" wp14:anchorId="191D753B" wp14:editId="33A5AA47">
                  <wp:extent cx="2965836" cy="5931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3160762" cy="632152"/>
                          </a:xfrm>
                          <a:prstGeom prst="rect">
                            <a:avLst/>
                          </a:prstGeom>
                        </pic:spPr>
                      </pic:pic>
                    </a:graphicData>
                  </a:graphic>
                </wp:inline>
              </w:drawing>
            </w:r>
          </w:p>
        </w:tc>
        <w:tc>
          <w:tcPr>
            <w:tcW w:w="5077" w:type="dxa"/>
          </w:tcPr>
          <w:sdt>
            <w:sdtPr>
              <w:alias w:val="Enter Street Address, City, ST ZIP Code:"/>
              <w:tag w:val="Enter  Street Address, City, ST ZIP Code:"/>
              <w:id w:val="223497027"/>
              <w:placeholder>
                <w:docPart w:val="0EAD54DCDE0842818B4043E1C3070B3E"/>
              </w:placeholder>
              <w:temporary/>
              <w:showingPlcHdr/>
              <w15:appearance w15:val="hidden"/>
            </w:sdtPr>
            <w:sdtEndPr/>
            <w:sdtContent>
              <w:p w14:paraId="4B40A239" w14:textId="77777777" w:rsidR="008C2737" w:rsidRPr="00752FC4" w:rsidRDefault="008C2737" w:rsidP="00A021AE">
                <w:r w:rsidRPr="00752FC4">
                  <w:t>Street Address, City, ST ZIP Code</w:t>
                </w:r>
              </w:p>
            </w:sdtContent>
          </w:sdt>
          <w:sdt>
            <w:sdtPr>
              <w:alias w:val="Enter Telephone:"/>
              <w:tag w:val="Enter Telephone:"/>
              <w:id w:val="510197970"/>
              <w:placeholder>
                <w:docPart w:val="EF3D529553904B41A52E2AFC769BFAEC"/>
              </w:placeholder>
              <w:temporary/>
              <w:showingPlcHdr/>
              <w15:appearance w15:val="hidden"/>
            </w:sdtPr>
            <w:sdtEndPr/>
            <w:sdtContent>
              <w:p w14:paraId="4CCA337E" w14:textId="5B96D106" w:rsidR="008C2737" w:rsidRPr="00BF3499" w:rsidRDefault="008C2737" w:rsidP="00A021AE">
                <w:r w:rsidRPr="00752FC4">
                  <w:t>Telephone</w:t>
                </w:r>
              </w:p>
            </w:sdtContent>
          </w:sdt>
        </w:tc>
      </w:tr>
    </w:tbl>
    <w:p w14:paraId="4C0704FF" w14:textId="77777777" w:rsidR="00A021AE" w:rsidRDefault="00A021AE" w:rsidP="00A021AE">
      <w:pPr>
        <w:rPr>
          <w:b/>
        </w:rPr>
      </w:pPr>
    </w:p>
    <w:p w14:paraId="0294C7DF" w14:textId="7F12B6CC" w:rsidR="0013191F" w:rsidRPr="00FD7813" w:rsidRDefault="00A021AE" w:rsidP="00FD7813">
      <w:pPr>
        <w:rPr>
          <w:b/>
        </w:rPr>
      </w:pPr>
      <w:r w:rsidRPr="00A021AE">
        <w:rPr>
          <w:b/>
        </w:rPr>
        <w:t xml:space="preserve">Subject: </w:t>
      </w:r>
      <w:r w:rsidR="00995A62" w:rsidRPr="00995A62">
        <w:rPr>
          <w:b/>
        </w:rPr>
        <w:t>Letter To Neighbours About Party</w:t>
      </w:r>
    </w:p>
    <w:p w14:paraId="40AF667C" w14:textId="77777777" w:rsidR="003B76EC" w:rsidRPr="003B76EC" w:rsidRDefault="003B76EC" w:rsidP="003B76EC">
      <w:r w:rsidRPr="003B76EC">
        <w:t>Dear [Neighbor's Name],</w:t>
      </w:r>
    </w:p>
    <w:p w14:paraId="23FB7698" w14:textId="77777777" w:rsidR="003B76EC" w:rsidRPr="003B76EC" w:rsidRDefault="003B76EC" w:rsidP="003B76EC">
      <w:r w:rsidRPr="003B76EC">
        <w:t>I trust this letter finds you in good health and spirits. I am reaching out to inform you and our fellow neighbors about an upcoming celebration at our residence. As we value the sense of community within our neighborhood, we believe in keeping communication open and transparent regarding any events that may impact our immediate surroundings.</w:t>
      </w:r>
    </w:p>
    <w:p w14:paraId="01016D01" w14:textId="77777777" w:rsidR="003B76EC" w:rsidRPr="003B76EC" w:rsidRDefault="003B76EC" w:rsidP="003B76EC">
      <w:r w:rsidRPr="003B76EC">
        <w:t>Event Details:</w:t>
      </w:r>
    </w:p>
    <w:p w14:paraId="2EBF734A" w14:textId="77777777" w:rsidR="003B76EC" w:rsidRPr="003B76EC" w:rsidRDefault="003B76EC" w:rsidP="003B76EC">
      <w:pPr>
        <w:numPr>
          <w:ilvl w:val="0"/>
          <w:numId w:val="12"/>
        </w:numPr>
      </w:pPr>
      <w:r w:rsidRPr="003B76EC">
        <w:t>Date: [Date]</w:t>
      </w:r>
    </w:p>
    <w:p w14:paraId="01B6B302" w14:textId="77777777" w:rsidR="003B76EC" w:rsidRPr="003B76EC" w:rsidRDefault="003B76EC" w:rsidP="003B76EC">
      <w:pPr>
        <w:numPr>
          <w:ilvl w:val="0"/>
          <w:numId w:val="12"/>
        </w:numPr>
      </w:pPr>
      <w:r w:rsidRPr="003B76EC">
        <w:t>Time: [Start Time] to [End Time]</w:t>
      </w:r>
    </w:p>
    <w:p w14:paraId="58FDF987" w14:textId="77777777" w:rsidR="003B76EC" w:rsidRPr="003B76EC" w:rsidRDefault="003B76EC" w:rsidP="003B76EC">
      <w:pPr>
        <w:numPr>
          <w:ilvl w:val="0"/>
          <w:numId w:val="12"/>
        </w:numPr>
      </w:pPr>
      <w:r w:rsidRPr="003B76EC">
        <w:t>Occasion: [Reason for Celebration]</w:t>
      </w:r>
    </w:p>
    <w:p w14:paraId="225A8F2B" w14:textId="77777777" w:rsidR="003B76EC" w:rsidRPr="003B76EC" w:rsidRDefault="003B76EC" w:rsidP="003B76EC">
      <w:r w:rsidRPr="003B76EC">
        <w:t>The purpose of this gathering is to share joy and create memorable moments with our friends and family. In the spirit of fostering community bonds, we extend our invitation to you and other neighbors to join us in the festivities. Your presence would certainly add to the merriment.</w:t>
      </w:r>
    </w:p>
    <w:p w14:paraId="073332A0" w14:textId="77777777" w:rsidR="003B76EC" w:rsidRPr="003B76EC" w:rsidRDefault="003B76EC" w:rsidP="003B76EC">
      <w:r w:rsidRPr="003B76EC">
        <w:t>To ensure everyone's comfort, we are committed to maintaining a considerate atmosphere. We will be mindful of noise levels, and we've planned the event with the intention of minimizing any inconvenience to our neighbors. Should you decide to attend or if you have any specific concerns, we encourage you to reach out to us in advance.</w:t>
      </w:r>
    </w:p>
    <w:p w14:paraId="5229DAF9" w14:textId="77777777" w:rsidR="003B76EC" w:rsidRPr="003B76EC" w:rsidRDefault="003B76EC" w:rsidP="003B76EC">
      <w:r w:rsidRPr="003B76EC">
        <w:t>We appreciate your understanding and cooperation, and we sincerely hope that you can join us for the celebration. If you are unable to attend, please rest assured that we will take every measure to ensure the event has a minimal impact on your evening.</w:t>
      </w:r>
    </w:p>
    <w:p w14:paraId="2AC25ACD" w14:textId="77777777" w:rsidR="003B76EC" w:rsidRPr="003B76EC" w:rsidRDefault="003B76EC" w:rsidP="003B76EC">
      <w:r w:rsidRPr="003B76EC">
        <w:t>Thank you for being wonderful neighbors, and we look forward to the possibility of celebrating together or, at the very least, ensuring a peaceful coexistence during the event.</w:t>
      </w:r>
    </w:p>
    <w:p w14:paraId="7D2223DD" w14:textId="77777777" w:rsidR="003B76EC" w:rsidRPr="003B76EC" w:rsidRDefault="003B76EC" w:rsidP="003B76EC">
      <w:r w:rsidRPr="003B76EC">
        <w:t>Best Regards,</w:t>
      </w:r>
    </w:p>
    <w:p w14:paraId="58137148" w14:textId="06561278" w:rsidR="009468D3" w:rsidRDefault="003B76EC" w:rsidP="00A021AE">
      <w:r w:rsidRPr="003B76EC">
        <w:t>[Your Full Name] [Your Address] [Your Contact Information]</w:t>
      </w:r>
      <w:bookmarkStart w:id="0" w:name="_GoBack"/>
      <w:bookmarkEnd w:id="0"/>
    </w:p>
    <w:sectPr w:rsidR="009468D3" w:rsidSect="00616566">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16D1" w14:textId="77777777" w:rsidR="00240934" w:rsidRDefault="00240934">
      <w:pPr>
        <w:spacing w:after="0" w:line="240" w:lineRule="auto"/>
      </w:pPr>
      <w:r>
        <w:separator/>
      </w:r>
    </w:p>
    <w:p w14:paraId="29912233" w14:textId="77777777" w:rsidR="00240934" w:rsidRDefault="00240934"/>
  </w:endnote>
  <w:endnote w:type="continuationSeparator" w:id="0">
    <w:p w14:paraId="201844CF" w14:textId="77777777" w:rsidR="00240934" w:rsidRDefault="00240934">
      <w:pPr>
        <w:spacing w:after="0" w:line="240" w:lineRule="auto"/>
      </w:pPr>
      <w:r>
        <w:continuationSeparator/>
      </w:r>
    </w:p>
    <w:p w14:paraId="5E1487F3" w14:textId="77777777" w:rsidR="00240934" w:rsidRDefault="00240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85E8"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1200F387" wp14:editId="498B4B2C">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E77828"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B05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1EAB" w14:textId="77777777" w:rsidR="00240934" w:rsidRDefault="00240934">
      <w:pPr>
        <w:spacing w:after="0" w:line="240" w:lineRule="auto"/>
      </w:pPr>
      <w:r>
        <w:separator/>
      </w:r>
    </w:p>
    <w:p w14:paraId="4C245D90" w14:textId="77777777" w:rsidR="00240934" w:rsidRDefault="00240934"/>
  </w:footnote>
  <w:footnote w:type="continuationSeparator" w:id="0">
    <w:p w14:paraId="16F94686" w14:textId="77777777" w:rsidR="00240934" w:rsidRDefault="00240934">
      <w:pPr>
        <w:spacing w:after="0" w:line="240" w:lineRule="auto"/>
      </w:pPr>
      <w:r>
        <w:continuationSeparator/>
      </w:r>
    </w:p>
    <w:p w14:paraId="741344EA" w14:textId="77777777" w:rsidR="00240934" w:rsidRDefault="002409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A949"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7FCFBB9C" wp14:editId="5F5D4DB3">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E41E6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7C3E92"/>
    <w:multiLevelType w:val="multilevel"/>
    <w:tmpl w:val="2BBE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E4292E"/>
    <w:multiLevelType w:val="multilevel"/>
    <w:tmpl w:val="005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44"/>
    <w:rsid w:val="000115CE"/>
    <w:rsid w:val="000828F4"/>
    <w:rsid w:val="000A0D27"/>
    <w:rsid w:val="000F1B5C"/>
    <w:rsid w:val="000F51EC"/>
    <w:rsid w:val="000F7122"/>
    <w:rsid w:val="00114A27"/>
    <w:rsid w:val="0013191F"/>
    <w:rsid w:val="001B4EEF"/>
    <w:rsid w:val="001B689C"/>
    <w:rsid w:val="00200635"/>
    <w:rsid w:val="00210E3F"/>
    <w:rsid w:val="0024022E"/>
    <w:rsid w:val="00240934"/>
    <w:rsid w:val="00254E0D"/>
    <w:rsid w:val="00313812"/>
    <w:rsid w:val="0038000D"/>
    <w:rsid w:val="00385ACF"/>
    <w:rsid w:val="003B76EC"/>
    <w:rsid w:val="00422757"/>
    <w:rsid w:val="00436E03"/>
    <w:rsid w:val="00475D96"/>
    <w:rsid w:val="00477474"/>
    <w:rsid w:val="00480B7F"/>
    <w:rsid w:val="004A1893"/>
    <w:rsid w:val="004C4A44"/>
    <w:rsid w:val="004C72FE"/>
    <w:rsid w:val="005125BB"/>
    <w:rsid w:val="005264AB"/>
    <w:rsid w:val="00537F9C"/>
    <w:rsid w:val="0055629A"/>
    <w:rsid w:val="00572222"/>
    <w:rsid w:val="005D3DA6"/>
    <w:rsid w:val="00616566"/>
    <w:rsid w:val="00642E91"/>
    <w:rsid w:val="006A1D44"/>
    <w:rsid w:val="00742792"/>
    <w:rsid w:val="00744EA9"/>
    <w:rsid w:val="00752FC4"/>
    <w:rsid w:val="00757E9C"/>
    <w:rsid w:val="007B4C91"/>
    <w:rsid w:val="007D70F7"/>
    <w:rsid w:val="00830C5F"/>
    <w:rsid w:val="00834A33"/>
    <w:rsid w:val="00896EE1"/>
    <w:rsid w:val="008C1482"/>
    <w:rsid w:val="008C2737"/>
    <w:rsid w:val="008D0AA7"/>
    <w:rsid w:val="0090401D"/>
    <w:rsid w:val="00912A0A"/>
    <w:rsid w:val="009468D3"/>
    <w:rsid w:val="00977D90"/>
    <w:rsid w:val="00995A62"/>
    <w:rsid w:val="009B1D5E"/>
    <w:rsid w:val="00A021AE"/>
    <w:rsid w:val="00A17117"/>
    <w:rsid w:val="00A5578C"/>
    <w:rsid w:val="00A763AE"/>
    <w:rsid w:val="00AC1A6E"/>
    <w:rsid w:val="00B24C80"/>
    <w:rsid w:val="00B40F1A"/>
    <w:rsid w:val="00B63133"/>
    <w:rsid w:val="00BC0F0A"/>
    <w:rsid w:val="00C11980"/>
    <w:rsid w:val="00C31809"/>
    <w:rsid w:val="00C37964"/>
    <w:rsid w:val="00CB0809"/>
    <w:rsid w:val="00CF46CA"/>
    <w:rsid w:val="00D04123"/>
    <w:rsid w:val="00D06525"/>
    <w:rsid w:val="00D149F1"/>
    <w:rsid w:val="00D36106"/>
    <w:rsid w:val="00DC7840"/>
    <w:rsid w:val="00E10E4B"/>
    <w:rsid w:val="00E5646A"/>
    <w:rsid w:val="00F71D73"/>
    <w:rsid w:val="00F763B1"/>
    <w:rsid w:val="00FA402E"/>
    <w:rsid w:val="00FB49C2"/>
    <w:rsid w:val="00FD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6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5024">
      <w:bodyDiv w:val="1"/>
      <w:marLeft w:val="0"/>
      <w:marRight w:val="0"/>
      <w:marTop w:val="0"/>
      <w:marBottom w:val="0"/>
      <w:divBdr>
        <w:top w:val="none" w:sz="0" w:space="0" w:color="auto"/>
        <w:left w:val="none" w:sz="0" w:space="0" w:color="auto"/>
        <w:bottom w:val="none" w:sz="0" w:space="0" w:color="auto"/>
        <w:right w:val="none" w:sz="0" w:space="0" w:color="auto"/>
      </w:divBdr>
    </w:div>
    <w:div w:id="419834170">
      <w:bodyDiv w:val="1"/>
      <w:marLeft w:val="0"/>
      <w:marRight w:val="0"/>
      <w:marTop w:val="0"/>
      <w:marBottom w:val="0"/>
      <w:divBdr>
        <w:top w:val="none" w:sz="0" w:space="0" w:color="auto"/>
        <w:left w:val="none" w:sz="0" w:space="0" w:color="auto"/>
        <w:bottom w:val="none" w:sz="0" w:space="0" w:color="auto"/>
        <w:right w:val="none" w:sz="0" w:space="0" w:color="auto"/>
      </w:divBdr>
    </w:div>
    <w:div w:id="441875821">
      <w:bodyDiv w:val="1"/>
      <w:marLeft w:val="0"/>
      <w:marRight w:val="0"/>
      <w:marTop w:val="0"/>
      <w:marBottom w:val="0"/>
      <w:divBdr>
        <w:top w:val="none" w:sz="0" w:space="0" w:color="auto"/>
        <w:left w:val="none" w:sz="0" w:space="0" w:color="auto"/>
        <w:bottom w:val="none" w:sz="0" w:space="0" w:color="auto"/>
        <w:right w:val="none" w:sz="0" w:space="0" w:color="auto"/>
      </w:divBdr>
    </w:div>
    <w:div w:id="479808809">
      <w:bodyDiv w:val="1"/>
      <w:marLeft w:val="0"/>
      <w:marRight w:val="0"/>
      <w:marTop w:val="0"/>
      <w:marBottom w:val="0"/>
      <w:divBdr>
        <w:top w:val="none" w:sz="0" w:space="0" w:color="auto"/>
        <w:left w:val="none" w:sz="0" w:space="0" w:color="auto"/>
        <w:bottom w:val="none" w:sz="0" w:space="0" w:color="auto"/>
        <w:right w:val="none" w:sz="0" w:space="0" w:color="auto"/>
      </w:divBdr>
    </w:div>
    <w:div w:id="546340139">
      <w:bodyDiv w:val="1"/>
      <w:marLeft w:val="0"/>
      <w:marRight w:val="0"/>
      <w:marTop w:val="0"/>
      <w:marBottom w:val="0"/>
      <w:divBdr>
        <w:top w:val="none" w:sz="0" w:space="0" w:color="auto"/>
        <w:left w:val="none" w:sz="0" w:space="0" w:color="auto"/>
        <w:bottom w:val="none" w:sz="0" w:space="0" w:color="auto"/>
        <w:right w:val="none" w:sz="0" w:space="0" w:color="auto"/>
      </w:divBdr>
    </w:div>
    <w:div w:id="935283933">
      <w:bodyDiv w:val="1"/>
      <w:marLeft w:val="0"/>
      <w:marRight w:val="0"/>
      <w:marTop w:val="0"/>
      <w:marBottom w:val="0"/>
      <w:divBdr>
        <w:top w:val="none" w:sz="0" w:space="0" w:color="auto"/>
        <w:left w:val="none" w:sz="0" w:space="0" w:color="auto"/>
        <w:bottom w:val="none" w:sz="0" w:space="0" w:color="auto"/>
        <w:right w:val="none" w:sz="0" w:space="0" w:color="auto"/>
      </w:divBdr>
    </w:div>
    <w:div w:id="1049188201">
      <w:bodyDiv w:val="1"/>
      <w:marLeft w:val="0"/>
      <w:marRight w:val="0"/>
      <w:marTop w:val="0"/>
      <w:marBottom w:val="0"/>
      <w:divBdr>
        <w:top w:val="none" w:sz="0" w:space="0" w:color="auto"/>
        <w:left w:val="none" w:sz="0" w:space="0" w:color="auto"/>
        <w:bottom w:val="none" w:sz="0" w:space="0" w:color="auto"/>
        <w:right w:val="none" w:sz="0" w:space="0" w:color="auto"/>
      </w:divBdr>
    </w:div>
    <w:div w:id="1106270559">
      <w:bodyDiv w:val="1"/>
      <w:marLeft w:val="0"/>
      <w:marRight w:val="0"/>
      <w:marTop w:val="0"/>
      <w:marBottom w:val="0"/>
      <w:divBdr>
        <w:top w:val="none" w:sz="0" w:space="0" w:color="auto"/>
        <w:left w:val="none" w:sz="0" w:space="0" w:color="auto"/>
        <w:bottom w:val="none" w:sz="0" w:space="0" w:color="auto"/>
        <w:right w:val="none" w:sz="0" w:space="0" w:color="auto"/>
      </w:divBdr>
    </w:div>
    <w:div w:id="1612278925">
      <w:bodyDiv w:val="1"/>
      <w:marLeft w:val="0"/>
      <w:marRight w:val="0"/>
      <w:marTop w:val="0"/>
      <w:marBottom w:val="0"/>
      <w:divBdr>
        <w:top w:val="none" w:sz="0" w:space="0" w:color="auto"/>
        <w:left w:val="none" w:sz="0" w:space="0" w:color="auto"/>
        <w:bottom w:val="none" w:sz="0" w:space="0" w:color="auto"/>
        <w:right w:val="none" w:sz="0" w:space="0" w:color="auto"/>
      </w:divBdr>
    </w:div>
    <w:div w:id="1711228482">
      <w:bodyDiv w:val="1"/>
      <w:marLeft w:val="0"/>
      <w:marRight w:val="0"/>
      <w:marTop w:val="0"/>
      <w:marBottom w:val="0"/>
      <w:divBdr>
        <w:top w:val="none" w:sz="0" w:space="0" w:color="auto"/>
        <w:left w:val="none" w:sz="0" w:space="0" w:color="auto"/>
        <w:bottom w:val="none" w:sz="0" w:space="0" w:color="auto"/>
        <w:right w:val="none" w:sz="0" w:space="0" w:color="auto"/>
      </w:divBdr>
    </w:div>
    <w:div w:id="1847472395">
      <w:bodyDiv w:val="1"/>
      <w:marLeft w:val="0"/>
      <w:marRight w:val="0"/>
      <w:marTop w:val="0"/>
      <w:marBottom w:val="0"/>
      <w:divBdr>
        <w:top w:val="none" w:sz="0" w:space="0" w:color="auto"/>
        <w:left w:val="none" w:sz="0" w:space="0" w:color="auto"/>
        <w:bottom w:val="none" w:sz="0" w:space="0" w:color="auto"/>
        <w:right w:val="none" w:sz="0" w:space="0" w:color="auto"/>
      </w:divBdr>
    </w:div>
    <w:div w:id="1965378951">
      <w:bodyDiv w:val="1"/>
      <w:marLeft w:val="0"/>
      <w:marRight w:val="0"/>
      <w:marTop w:val="0"/>
      <w:marBottom w:val="0"/>
      <w:divBdr>
        <w:top w:val="none" w:sz="0" w:space="0" w:color="auto"/>
        <w:left w:val="none" w:sz="0" w:space="0" w:color="auto"/>
        <w:bottom w:val="none" w:sz="0" w:space="0" w:color="auto"/>
        <w:right w:val="none" w:sz="0" w:space="0" w:color="auto"/>
      </w:divBdr>
    </w:div>
    <w:div w:id="20441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Earth%20ton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D54DCDE0842818B4043E1C3070B3E"/>
        <w:category>
          <w:name w:val="General"/>
          <w:gallery w:val="placeholder"/>
        </w:category>
        <w:types>
          <w:type w:val="bbPlcHdr"/>
        </w:types>
        <w:behaviors>
          <w:behavior w:val="content"/>
        </w:behaviors>
        <w:guid w:val="{F73540B0-A711-4F06-B3A6-51673DCB20B7}"/>
      </w:docPartPr>
      <w:docPartBody>
        <w:p w:rsidR="00297416" w:rsidRDefault="00363C75">
          <w:pPr>
            <w:pStyle w:val="0EAD54DCDE0842818B4043E1C3070B3E"/>
          </w:pPr>
          <w:r w:rsidRPr="00752FC4">
            <w:t>Street Address, City, ST ZIP Code</w:t>
          </w:r>
        </w:p>
      </w:docPartBody>
    </w:docPart>
    <w:docPart>
      <w:docPartPr>
        <w:name w:val="EF3D529553904B41A52E2AFC769BFAEC"/>
        <w:category>
          <w:name w:val="General"/>
          <w:gallery w:val="placeholder"/>
        </w:category>
        <w:types>
          <w:type w:val="bbPlcHdr"/>
        </w:types>
        <w:behaviors>
          <w:behavior w:val="content"/>
        </w:behaviors>
        <w:guid w:val="{05D8D871-A12C-47D5-8F13-987F30F51130}"/>
      </w:docPartPr>
      <w:docPartBody>
        <w:p w:rsidR="00297416" w:rsidRDefault="00363C75">
          <w:pPr>
            <w:pStyle w:val="EF3D529553904B41A52E2AFC769BFAEC"/>
          </w:pPr>
          <w:r w:rsidRPr="00752FC4">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75"/>
    <w:rsid w:val="00297416"/>
    <w:rsid w:val="00363C75"/>
    <w:rsid w:val="008A14A7"/>
    <w:rsid w:val="00AF0A4B"/>
    <w:rsid w:val="00C1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D54DCDE0842818B4043E1C3070B3E">
    <w:name w:val="0EAD54DCDE0842818B4043E1C3070B3E"/>
  </w:style>
  <w:style w:type="paragraph" w:customStyle="1" w:styleId="EF3D529553904B41A52E2AFC769BFAEC">
    <w:name w:val="EF3D529553904B41A52E2AFC769BFAEC"/>
  </w:style>
  <w:style w:type="paragraph" w:customStyle="1" w:styleId="D750FE2511334701A3017AE058CFEE8D">
    <w:name w:val="D750FE2511334701A3017AE058CFEE8D"/>
  </w:style>
  <w:style w:type="character" w:styleId="PlaceholderText">
    <w:name w:val="Placeholder Text"/>
    <w:basedOn w:val="DefaultParagraphFont"/>
    <w:uiPriority w:val="99"/>
    <w:semiHidden/>
    <w:rPr>
      <w:color w:val="2F5496" w:themeColor="accent5" w:themeShade="BF"/>
      <w:sz w:val="22"/>
    </w:rPr>
  </w:style>
  <w:style w:type="paragraph" w:customStyle="1" w:styleId="794BEE43499C4A9A8AE239705030ED50">
    <w:name w:val="794BEE43499C4A9A8AE239705030ED50"/>
  </w:style>
  <w:style w:type="paragraph" w:customStyle="1" w:styleId="D306EEF562F44F72A3040DA240FE5438">
    <w:name w:val="D306EEF562F44F72A3040DA240FE5438"/>
  </w:style>
  <w:style w:type="paragraph" w:customStyle="1" w:styleId="D7DB50C329084B5AABED27C346079159">
    <w:name w:val="D7DB50C329084B5AABED27C346079159"/>
  </w:style>
  <w:style w:type="paragraph" w:customStyle="1" w:styleId="168DAA15679547739E4EE227F8812CA9">
    <w:name w:val="168DAA15679547739E4EE227F8812CA9"/>
  </w:style>
  <w:style w:type="paragraph" w:customStyle="1" w:styleId="8B9B5876CF18419DB3CB31A69ECBCDB1">
    <w:name w:val="8B9B5876CF18419DB3CB31A69ECBCDB1"/>
  </w:style>
  <w:style w:type="paragraph" w:customStyle="1" w:styleId="9CD8C79D2C2B42FA902BE43D7558570D">
    <w:name w:val="9CD8C79D2C2B42FA902BE43D7558570D"/>
  </w:style>
  <w:style w:type="paragraph" w:customStyle="1" w:styleId="E4CA6957CA56456BADF71B4B39772A3C">
    <w:name w:val="E4CA6957CA56456BADF71B4B39772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9BDED-F975-4747-B439-37997A08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2024-01-24T12:32:00Z</dcterms:created>
  <dcterms:modified xsi:type="dcterms:W3CDTF">2024-01-24T12:32:00Z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