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78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Layout table"/>
      </w:tblPr>
      <w:tblGrid>
        <w:gridCol w:w="5331"/>
        <w:gridCol w:w="3801"/>
      </w:tblGrid>
      <w:tr w:rsidR="008C2737" w14:paraId="04264A8F" w14:textId="77777777" w:rsidTr="00E340C8">
        <w:trPr>
          <w:trHeight w:val="1116"/>
        </w:trPr>
        <w:tc>
          <w:tcPr>
            <w:tcW w:w="5331" w:type="dxa"/>
          </w:tcPr>
          <w:p w14:paraId="29DAD596" w14:textId="77777777" w:rsidR="008C2737" w:rsidRDefault="008C2737" w:rsidP="00A021AE">
            <w:r w:rsidRPr="006A1D44">
              <w:rPr>
                <w:noProof/>
              </w:rPr>
              <w:drawing>
                <wp:inline distT="0" distB="0" distL="0" distR="0" wp14:anchorId="191D753B" wp14:editId="33A5AA47">
                  <wp:extent cx="2965836" cy="593167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762" cy="632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1" w:type="dxa"/>
          </w:tcPr>
          <w:sdt>
            <w:sdtPr>
              <w:alias w:val="Enter Street Address, City, ST ZIP Code:"/>
              <w:tag w:val="Enter  Street Address, City, ST ZIP Code:"/>
              <w:id w:val="223497027"/>
              <w:placeholder>
                <w:docPart w:val="0EAD54DCDE0842818B4043E1C3070B3E"/>
              </w:placeholder>
              <w:temporary/>
              <w:showingPlcHdr/>
              <w15:appearance w15:val="hidden"/>
            </w:sdtPr>
            <w:sdtEndPr/>
            <w:sdtContent>
              <w:p w14:paraId="4B40A239" w14:textId="77777777" w:rsidR="008C2737" w:rsidRPr="00752FC4" w:rsidRDefault="008C2737" w:rsidP="00A021AE">
                <w:r w:rsidRPr="00752FC4">
                  <w:t>Street Address, City, ST ZIP Code</w:t>
                </w:r>
              </w:p>
            </w:sdtContent>
          </w:sdt>
          <w:sdt>
            <w:sdtPr>
              <w:alias w:val="Enter Telephone:"/>
              <w:tag w:val="Enter Telephone:"/>
              <w:id w:val="510197970"/>
              <w:placeholder>
                <w:docPart w:val="EF3D529553904B41A52E2AFC769BFAEC"/>
              </w:placeholder>
              <w:temporary/>
              <w:showingPlcHdr/>
              <w15:appearance w15:val="hidden"/>
            </w:sdtPr>
            <w:sdtEndPr/>
            <w:sdtContent>
              <w:p w14:paraId="4CCA337E" w14:textId="5B96D106" w:rsidR="008C2737" w:rsidRPr="00BF3499" w:rsidRDefault="008C2737" w:rsidP="00A021AE">
                <w:r w:rsidRPr="00752FC4">
                  <w:t>Telephone</w:t>
                </w:r>
              </w:p>
            </w:sdtContent>
          </w:sdt>
        </w:tc>
      </w:tr>
    </w:tbl>
    <w:p w14:paraId="4C0704FF" w14:textId="77777777" w:rsidR="00A021AE" w:rsidRDefault="00A021AE" w:rsidP="00A021AE">
      <w:pPr>
        <w:rPr>
          <w:b/>
        </w:rPr>
      </w:pPr>
    </w:p>
    <w:p w14:paraId="0294C7DF" w14:textId="180AD712" w:rsidR="0013191F" w:rsidRDefault="00A021AE" w:rsidP="00A021AE">
      <w:pPr>
        <w:rPr>
          <w:b/>
        </w:rPr>
      </w:pPr>
      <w:r w:rsidRPr="00A021AE">
        <w:rPr>
          <w:b/>
        </w:rPr>
        <w:t xml:space="preserve">Subject: </w:t>
      </w:r>
      <w:r w:rsidR="00E340C8" w:rsidRPr="00E340C8">
        <w:rPr>
          <w:b/>
        </w:rPr>
        <w:t>Authorization Letter Sample To Claim Documents</w:t>
      </w:r>
    </w:p>
    <w:p w14:paraId="58137148" w14:textId="3B05FB50" w:rsidR="009468D3" w:rsidRDefault="00E340C8" w:rsidP="00A021AE">
      <w:r w:rsidRPr="00E340C8">
        <w:t>[Your Name]</w:t>
      </w:r>
      <w:r w:rsidRPr="00E340C8">
        <w:br/>
        <w:t>[Date]</w:t>
      </w:r>
      <w:r w:rsidRPr="00E340C8">
        <w:br/>
      </w:r>
      <w:r w:rsidRPr="00E340C8">
        <w:br/>
        <w:t>[Recipient’s Name]</w:t>
      </w:r>
      <w:r w:rsidRPr="00E340C8">
        <w:br/>
      </w:r>
      <w:r w:rsidRPr="00E340C8">
        <w:br/>
        <w:t>Subject: Authorization Letter to Claim Documents</w:t>
      </w:r>
      <w:r w:rsidRPr="00E340C8">
        <w:br/>
      </w:r>
      <w:r w:rsidRPr="00E340C8">
        <w:br/>
        <w:t>Dear [Recipient’s Name],</w:t>
      </w:r>
      <w:r w:rsidRPr="00E340C8">
        <w:br/>
      </w:r>
      <w:r w:rsidRPr="00E340C8">
        <w:br/>
        <w:t>I, [Your Name], hereby authorize [Authorized Person’s Name] to claim the following documents on my behalf:</w:t>
      </w:r>
      <w:r w:rsidRPr="00E340C8">
        <w:br/>
      </w:r>
      <w:r w:rsidRPr="00E340C8">
        <w:br/>
        <w:t>1. [Document 1]</w:t>
      </w:r>
      <w:r w:rsidRPr="00E340C8">
        <w:br/>
        <w:t>2. [Document 2]</w:t>
      </w:r>
      <w:r w:rsidRPr="00E340C8">
        <w:br/>
      </w:r>
      <w:r w:rsidRPr="00E340C8">
        <w:br/>
        <w:t>I am unable to claim the documents personally due to [reason for not being able to claim the documents]. Therefore, I am authorizing [Authorized Person’s Name] to act as my representative and claim the documents on my behalf.</w:t>
      </w:r>
      <w:r w:rsidRPr="00E340C8">
        <w:br/>
      </w:r>
      <w:r w:rsidRPr="00E340C8">
        <w:br/>
        <w:t>To facilitate the process, I have attached a copy of my identification and the original receipt of the documents. I request you to kindly assist [Authorized Person’s Name] in claiming the documents and provide them with any necessary assistance.</w:t>
      </w:r>
      <w:r w:rsidRPr="00E340C8">
        <w:br/>
      </w:r>
      <w:r w:rsidRPr="00E340C8">
        <w:br/>
        <w:t>I kindly request you to consider this letter as a formal authorization and allow [Authorized Person’s Name] to claim the documents on my behalf. If there are any forms or documents that need to be signed, please provide them to [Authorized Person’s Name], and I will take responsibility for any necessary actions.</w:t>
      </w:r>
      <w:r w:rsidRPr="00E340C8">
        <w:br/>
      </w:r>
      <w:r w:rsidRPr="00E340C8">
        <w:br/>
        <w:t>Please do not hesitate to contact me at [Your Contact Number] or [Your Email Address] for any further verification or clarification.</w:t>
      </w:r>
      <w:r>
        <w:t xml:space="preserve"> </w:t>
      </w:r>
      <w:r w:rsidRPr="00E340C8">
        <w:t>Tha</w:t>
      </w:r>
      <w:bookmarkStart w:id="0" w:name="_GoBack"/>
      <w:bookmarkEnd w:id="0"/>
      <w:r w:rsidRPr="00E340C8">
        <w:t>nk you for your cooperation and assistance in this matter.</w:t>
      </w:r>
      <w:r w:rsidRPr="00E340C8">
        <w:br/>
      </w:r>
      <w:r w:rsidRPr="00E340C8">
        <w:br/>
        <w:t>Sincerely,</w:t>
      </w:r>
      <w:r w:rsidRPr="00E340C8">
        <w:br/>
      </w:r>
      <w:r w:rsidRPr="00E340C8">
        <w:br/>
        <w:t>[Your Name]</w:t>
      </w:r>
    </w:p>
    <w:sectPr w:rsidR="009468D3" w:rsidSect="00616566">
      <w:footerReference w:type="default" r:id="rId12"/>
      <w:headerReference w:type="first" r:id="rId13"/>
      <w:footerReference w:type="first" r:id="rId14"/>
      <w:pgSz w:w="12240" w:h="15840" w:code="1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D89A1" w14:textId="77777777" w:rsidR="00CF6C21" w:rsidRDefault="00CF6C21">
      <w:pPr>
        <w:spacing w:after="0" w:line="240" w:lineRule="auto"/>
      </w:pPr>
      <w:r>
        <w:separator/>
      </w:r>
    </w:p>
    <w:p w14:paraId="4DE5A8D9" w14:textId="77777777" w:rsidR="00CF6C21" w:rsidRDefault="00CF6C21"/>
  </w:endnote>
  <w:endnote w:type="continuationSeparator" w:id="0">
    <w:p w14:paraId="46A0B2A1" w14:textId="77777777" w:rsidR="00CF6C21" w:rsidRDefault="00CF6C21">
      <w:pPr>
        <w:spacing w:after="0" w:line="240" w:lineRule="auto"/>
      </w:pPr>
      <w:r>
        <w:continuationSeparator/>
      </w:r>
    </w:p>
    <w:p w14:paraId="1DF19B7D" w14:textId="77777777" w:rsidR="00CF6C21" w:rsidRDefault="00CF6C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985E8" w14:textId="77777777" w:rsidR="00E5646A" w:rsidRDefault="00A5578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200F387" wp14:editId="498B4B2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0" cy="3954649"/>
              <wp:effectExtent l="0" t="0" r="0" b="127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54649"/>
                        <a:chOff x="114300" y="-9525"/>
                        <a:chExt cx="7788910" cy="3954649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>
          <w:pict>
            <v:group w14:anchorId="69E77828" id="Group 12" o:spid="_x0000_s1026" style="position:absolute;margin-left:0;margin-top:0;width:613.3pt;height:311.4pt;z-index:251669504;mso-width-percent:1000;mso-height-percent:390;mso-position-horizontal:center;mso-position-horizontal-relative:page;mso-position-vertical:bottom;mso-position-vertical-relative:page;mso-width-percent:1000;mso-height-percent:39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6B05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57984" w14:textId="77777777" w:rsidR="00CF6C21" w:rsidRDefault="00CF6C21">
      <w:pPr>
        <w:spacing w:after="0" w:line="240" w:lineRule="auto"/>
      </w:pPr>
      <w:r>
        <w:separator/>
      </w:r>
    </w:p>
    <w:p w14:paraId="70C3AA92" w14:textId="77777777" w:rsidR="00CF6C21" w:rsidRDefault="00CF6C21"/>
  </w:footnote>
  <w:footnote w:type="continuationSeparator" w:id="0">
    <w:p w14:paraId="76CEE457" w14:textId="77777777" w:rsidR="00CF6C21" w:rsidRDefault="00CF6C21">
      <w:pPr>
        <w:spacing w:after="0" w:line="240" w:lineRule="auto"/>
      </w:pPr>
      <w:r>
        <w:continuationSeparator/>
      </w:r>
    </w:p>
    <w:p w14:paraId="7A1AC4DA" w14:textId="77777777" w:rsidR="00CF6C21" w:rsidRDefault="00CF6C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AA949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FCFBB9C" wp14:editId="5F5D4DB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0E41E61" id="Group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44"/>
    <w:rsid w:val="000115CE"/>
    <w:rsid w:val="000828F4"/>
    <w:rsid w:val="000A0D27"/>
    <w:rsid w:val="000F1B5C"/>
    <w:rsid w:val="000F51EC"/>
    <w:rsid w:val="000F7122"/>
    <w:rsid w:val="00114A27"/>
    <w:rsid w:val="0013191F"/>
    <w:rsid w:val="001B4EEF"/>
    <w:rsid w:val="001B689C"/>
    <w:rsid w:val="00200635"/>
    <w:rsid w:val="00210E3F"/>
    <w:rsid w:val="00254E0D"/>
    <w:rsid w:val="0038000D"/>
    <w:rsid w:val="00385ACF"/>
    <w:rsid w:val="00422757"/>
    <w:rsid w:val="00436E03"/>
    <w:rsid w:val="00475D96"/>
    <w:rsid w:val="00477474"/>
    <w:rsid w:val="00480B7F"/>
    <w:rsid w:val="004A1893"/>
    <w:rsid w:val="004C4A44"/>
    <w:rsid w:val="005125BB"/>
    <w:rsid w:val="005264AB"/>
    <w:rsid w:val="00537F9C"/>
    <w:rsid w:val="0055629A"/>
    <w:rsid w:val="00572222"/>
    <w:rsid w:val="005D3DA6"/>
    <w:rsid w:val="00616566"/>
    <w:rsid w:val="00642E91"/>
    <w:rsid w:val="006A1D44"/>
    <w:rsid w:val="006C2217"/>
    <w:rsid w:val="00744EA9"/>
    <w:rsid w:val="00752FC4"/>
    <w:rsid w:val="00757E9C"/>
    <w:rsid w:val="007B4C91"/>
    <w:rsid w:val="007C1FE9"/>
    <w:rsid w:val="007D70F7"/>
    <w:rsid w:val="00830C5F"/>
    <w:rsid w:val="00834A33"/>
    <w:rsid w:val="00896EE1"/>
    <w:rsid w:val="008C1482"/>
    <w:rsid w:val="008C2737"/>
    <w:rsid w:val="008D0AA7"/>
    <w:rsid w:val="0090401D"/>
    <w:rsid w:val="00912A0A"/>
    <w:rsid w:val="009468D3"/>
    <w:rsid w:val="00977D90"/>
    <w:rsid w:val="009B1D5E"/>
    <w:rsid w:val="00A021AE"/>
    <w:rsid w:val="00A17117"/>
    <w:rsid w:val="00A5578C"/>
    <w:rsid w:val="00A763AE"/>
    <w:rsid w:val="00AC1A6E"/>
    <w:rsid w:val="00B40F1A"/>
    <w:rsid w:val="00B63133"/>
    <w:rsid w:val="00BC0F0A"/>
    <w:rsid w:val="00C11980"/>
    <w:rsid w:val="00C31809"/>
    <w:rsid w:val="00C37964"/>
    <w:rsid w:val="00CB0809"/>
    <w:rsid w:val="00CF46CA"/>
    <w:rsid w:val="00CF6C21"/>
    <w:rsid w:val="00D04123"/>
    <w:rsid w:val="00D06525"/>
    <w:rsid w:val="00D149F1"/>
    <w:rsid w:val="00D36106"/>
    <w:rsid w:val="00DC7840"/>
    <w:rsid w:val="00E10E4B"/>
    <w:rsid w:val="00E340C8"/>
    <w:rsid w:val="00E5646A"/>
    <w:rsid w:val="00E56B8A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C64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Earth%20tones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AD54DCDE0842818B4043E1C3070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540B0-A711-4F06-B3A6-51673DCB20B7}"/>
      </w:docPartPr>
      <w:docPartBody>
        <w:p w:rsidR="00297416" w:rsidRDefault="00363C75">
          <w:pPr>
            <w:pStyle w:val="0EAD54DCDE0842818B4043E1C3070B3E"/>
          </w:pPr>
          <w:r w:rsidRPr="00752FC4">
            <w:t>Street Address, City, ST ZIP Code</w:t>
          </w:r>
        </w:p>
      </w:docPartBody>
    </w:docPart>
    <w:docPart>
      <w:docPartPr>
        <w:name w:val="EF3D529553904B41A52E2AFC769BF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8D871-A12C-47D5-8F13-987F30F51130}"/>
      </w:docPartPr>
      <w:docPartBody>
        <w:p w:rsidR="00297416" w:rsidRDefault="00363C75">
          <w:pPr>
            <w:pStyle w:val="EF3D529553904B41A52E2AFC769BFAEC"/>
          </w:pPr>
          <w:r w:rsidRPr="00752FC4"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75"/>
    <w:rsid w:val="00297416"/>
    <w:rsid w:val="00363C75"/>
    <w:rsid w:val="008A14A7"/>
    <w:rsid w:val="00901CD6"/>
    <w:rsid w:val="00E6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AD54DCDE0842818B4043E1C3070B3E">
    <w:name w:val="0EAD54DCDE0842818B4043E1C3070B3E"/>
  </w:style>
  <w:style w:type="paragraph" w:customStyle="1" w:styleId="EF3D529553904B41A52E2AFC769BFAEC">
    <w:name w:val="EF3D529553904B41A52E2AFC769BFAEC"/>
  </w:style>
  <w:style w:type="paragraph" w:customStyle="1" w:styleId="D750FE2511334701A3017AE058CFEE8D">
    <w:name w:val="D750FE2511334701A3017AE058CFEE8D"/>
  </w:style>
  <w:style w:type="character" w:styleId="PlaceholderText">
    <w:name w:val="Placeholder Text"/>
    <w:basedOn w:val="DefaultParagraphFont"/>
    <w:uiPriority w:val="99"/>
    <w:semiHidden/>
    <w:rPr>
      <w:color w:val="2E74B5" w:themeColor="accent5" w:themeShade="BF"/>
      <w:sz w:val="22"/>
    </w:rPr>
  </w:style>
  <w:style w:type="paragraph" w:customStyle="1" w:styleId="794BEE43499C4A9A8AE239705030ED50">
    <w:name w:val="794BEE43499C4A9A8AE239705030ED50"/>
  </w:style>
  <w:style w:type="paragraph" w:customStyle="1" w:styleId="D306EEF562F44F72A3040DA240FE5438">
    <w:name w:val="D306EEF562F44F72A3040DA240FE5438"/>
  </w:style>
  <w:style w:type="paragraph" w:customStyle="1" w:styleId="D7DB50C329084B5AABED27C346079159">
    <w:name w:val="D7DB50C329084B5AABED27C346079159"/>
  </w:style>
  <w:style w:type="paragraph" w:customStyle="1" w:styleId="168DAA15679547739E4EE227F8812CA9">
    <w:name w:val="168DAA15679547739E4EE227F8812CA9"/>
  </w:style>
  <w:style w:type="paragraph" w:customStyle="1" w:styleId="8B9B5876CF18419DB3CB31A69ECBCDB1">
    <w:name w:val="8B9B5876CF18419DB3CB31A69ECBCDB1"/>
  </w:style>
  <w:style w:type="paragraph" w:customStyle="1" w:styleId="9CD8C79D2C2B42FA902BE43D7558570D">
    <w:name w:val="9CD8C79D2C2B42FA902BE43D7558570D"/>
  </w:style>
  <w:style w:type="paragraph" w:customStyle="1" w:styleId="E4CA6957CA56456BADF71B4B39772A3C">
    <w:name w:val="E4CA6957CA56456BADF71B4B39772A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F622F1-4BF3-496F-A54D-7B25F8FD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2024-01-01T14:54:00Z</dcterms:created>
  <dcterms:modified xsi:type="dcterms:W3CDTF">2024-01-01T14:54:00Z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